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51" w:rsidRDefault="00F51F51"/>
    <w:p w:rsidR="00DD1E0D" w:rsidRPr="00AC5BDA" w:rsidRDefault="00DD1E0D" w:rsidP="00DD1E0D">
      <w:pPr>
        <w:spacing w:after="0"/>
        <w:rPr>
          <w:color w:val="2E74B5" w:themeColor="accent1" w:themeShade="BF"/>
        </w:rPr>
      </w:pPr>
      <w:r w:rsidRPr="00AC5BDA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t xml:space="preserve">                                           </w:t>
      </w:r>
      <w:hyperlink r:id="rId7" w:history="1">
        <w:r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Зразок форми </w:t>
        </w:r>
        <w:r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Анонімного п</w:t>
        </w:r>
        <w:r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овідомлення про корупцію</w:t>
        </w:r>
      </w:hyperlink>
      <w:r w:rsidRPr="00AF28B3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br/>
      </w:r>
    </w:p>
    <w:p w:rsidR="00DD1E0D" w:rsidRPr="00DD1E0D" w:rsidRDefault="00DD1E0D" w:rsidP="00DD1E0D">
      <w:pPr>
        <w:spacing w:after="0"/>
        <w:ind w:left="5954" w:hanging="5954"/>
        <w:rPr>
          <w:sz w:val="22"/>
        </w:rPr>
      </w:pPr>
      <w:r w:rsidRPr="00DD1E0D">
        <w:rPr>
          <w:sz w:val="22"/>
        </w:rPr>
        <w:t xml:space="preserve">                                                                            </w:t>
      </w:r>
      <w:r w:rsidRPr="00DD1E0D">
        <w:rPr>
          <w:sz w:val="22"/>
        </w:rPr>
        <w:t xml:space="preserve"> </w:t>
      </w:r>
      <w:r>
        <w:rPr>
          <w:sz w:val="22"/>
        </w:rPr>
        <w:t xml:space="preserve">                                </w:t>
      </w:r>
      <w:r w:rsidRPr="00DD1E0D">
        <w:rPr>
          <w:sz w:val="22"/>
        </w:rPr>
        <w:t xml:space="preserve">Державна екологічна інспекція у      </w:t>
      </w:r>
      <w:r>
        <w:rPr>
          <w:sz w:val="22"/>
        </w:rPr>
        <w:t xml:space="preserve">              </w:t>
      </w:r>
      <w:r w:rsidRPr="00DD1E0D">
        <w:rPr>
          <w:sz w:val="22"/>
        </w:rPr>
        <w:t xml:space="preserve">Хмельницькій області </w:t>
      </w:r>
    </w:p>
    <w:p w:rsidR="00DD1E0D" w:rsidRPr="00DD1E0D" w:rsidRDefault="00DD1E0D" w:rsidP="00DD1E0D">
      <w:pPr>
        <w:spacing w:after="0"/>
        <w:rPr>
          <w:sz w:val="22"/>
        </w:rPr>
      </w:pPr>
      <w:r w:rsidRPr="00DD1E0D">
        <w:rPr>
          <w:sz w:val="22"/>
        </w:rPr>
        <w:t xml:space="preserve">                                                                                                            _______________________________  </w:t>
      </w:r>
    </w:p>
    <w:p w:rsidR="00DD1E0D" w:rsidRPr="00DD1E0D" w:rsidRDefault="00DD1E0D" w:rsidP="00DD1E0D">
      <w:pPr>
        <w:spacing w:after="0"/>
        <w:rPr>
          <w:sz w:val="22"/>
        </w:rPr>
      </w:pPr>
      <w:r w:rsidRPr="00DD1E0D">
        <w:rPr>
          <w:sz w:val="22"/>
        </w:rPr>
        <w:t xml:space="preserve">                                                                                                            </w:t>
      </w:r>
      <w:r w:rsidRPr="00DD1E0D">
        <w:rPr>
          <w:i/>
          <w:sz w:val="22"/>
        </w:rPr>
        <w:t>(прізвище, ім’я, по батькові заявника)</w:t>
      </w:r>
      <w:r w:rsidRPr="00DD1E0D">
        <w:rPr>
          <w:sz w:val="22"/>
        </w:rPr>
        <w:t xml:space="preserve">          </w:t>
      </w:r>
    </w:p>
    <w:p w:rsidR="00DD1E0D" w:rsidRPr="00DD1E0D" w:rsidRDefault="00DD1E0D" w:rsidP="00DD1E0D">
      <w:pPr>
        <w:spacing w:after="0"/>
        <w:rPr>
          <w:sz w:val="22"/>
        </w:rPr>
      </w:pPr>
      <w:r w:rsidRPr="00DD1E0D">
        <w:rPr>
          <w:sz w:val="22"/>
        </w:rPr>
        <w:t xml:space="preserve">                                                                                                            _______________________________ </w:t>
      </w:r>
    </w:p>
    <w:p w:rsidR="00DD1E0D" w:rsidRPr="00DD1E0D" w:rsidRDefault="00DD1E0D" w:rsidP="00DD1E0D">
      <w:pPr>
        <w:spacing w:after="0"/>
        <w:ind w:left="5954" w:hanging="5954"/>
        <w:rPr>
          <w:sz w:val="22"/>
        </w:rPr>
      </w:pPr>
      <w:r w:rsidRPr="00DD1E0D">
        <w:rPr>
          <w:sz w:val="22"/>
        </w:rPr>
        <w:t xml:space="preserve">                                                                                                            </w:t>
      </w:r>
      <w:r w:rsidRPr="00DD1E0D">
        <w:rPr>
          <w:i/>
          <w:sz w:val="22"/>
        </w:rPr>
        <w:t xml:space="preserve">(поштова адреса заявника та </w:t>
      </w:r>
      <w:r>
        <w:rPr>
          <w:i/>
          <w:sz w:val="22"/>
        </w:rPr>
        <w:t xml:space="preserve">         </w:t>
      </w:r>
      <w:r w:rsidRPr="00DD1E0D">
        <w:rPr>
          <w:i/>
          <w:sz w:val="22"/>
        </w:rPr>
        <w:t>контактний телефон)</w:t>
      </w:r>
      <w:r w:rsidRPr="00DD1E0D">
        <w:rPr>
          <w:sz w:val="22"/>
        </w:rPr>
        <w:t xml:space="preserve"> </w:t>
      </w:r>
    </w:p>
    <w:p w:rsidR="00DD1E0D" w:rsidRPr="00DD1E0D" w:rsidRDefault="00DD1E0D" w:rsidP="00DD1E0D">
      <w:pPr>
        <w:spacing w:after="0"/>
        <w:rPr>
          <w:sz w:val="22"/>
        </w:rPr>
      </w:pPr>
      <w:r w:rsidRPr="00DD1E0D">
        <w:rPr>
          <w:sz w:val="22"/>
        </w:rPr>
        <w:t xml:space="preserve">                                                                                                             _______________________________  </w:t>
      </w:r>
    </w:p>
    <w:p w:rsidR="00DD1E0D" w:rsidRPr="00DD1E0D" w:rsidRDefault="00DD1E0D" w:rsidP="00DD1E0D">
      <w:pPr>
        <w:spacing w:after="0"/>
        <w:ind w:left="5954" w:hanging="5954"/>
        <w:rPr>
          <w:i/>
          <w:sz w:val="22"/>
        </w:rPr>
      </w:pPr>
      <w:r w:rsidRPr="00DD1E0D">
        <w:rPr>
          <w:i/>
          <w:sz w:val="22"/>
        </w:rPr>
        <w:t xml:space="preserve">                                                                                          </w:t>
      </w:r>
      <w:r>
        <w:rPr>
          <w:i/>
          <w:sz w:val="22"/>
        </w:rPr>
        <w:t xml:space="preserve">                     </w:t>
      </w:r>
      <w:r w:rsidRPr="00DD1E0D">
        <w:rPr>
          <w:i/>
          <w:sz w:val="22"/>
        </w:rPr>
        <w:t xml:space="preserve"> (електронна адреса заявника) </w:t>
      </w:r>
    </w:p>
    <w:p w:rsidR="00E91C38" w:rsidRPr="00DD1E0D" w:rsidRDefault="00E91C38">
      <w:pPr>
        <w:rPr>
          <w:sz w:val="22"/>
        </w:rPr>
      </w:pPr>
    </w:p>
    <w:p w:rsidR="00CE0B17" w:rsidRPr="00DD1E0D" w:rsidRDefault="00CE0B17">
      <w:pPr>
        <w:rPr>
          <w:sz w:val="22"/>
        </w:rPr>
      </w:pPr>
      <w:bookmarkStart w:id="0" w:name="_GoBack"/>
      <w:bookmarkEnd w:id="0"/>
    </w:p>
    <w:p w:rsidR="00CE0B17" w:rsidRPr="00DD1E0D" w:rsidRDefault="00CE0B17" w:rsidP="00CE0B17">
      <w:pPr>
        <w:jc w:val="center"/>
        <w:rPr>
          <w:b/>
          <w:sz w:val="22"/>
        </w:rPr>
      </w:pPr>
      <w:r w:rsidRPr="00DD1E0D">
        <w:rPr>
          <w:b/>
          <w:sz w:val="22"/>
        </w:rPr>
        <w:t>Анонімне повідомлення про корупцію</w:t>
      </w:r>
      <w:r w:rsidRPr="00DD1E0D">
        <w:rPr>
          <w:rStyle w:val="a5"/>
          <w:b/>
          <w:sz w:val="22"/>
        </w:rPr>
        <w:footnoteReference w:id="1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</w:tbl>
    <w:p w:rsidR="00CE0B17" w:rsidRPr="00DD1E0D" w:rsidRDefault="00CE0B17">
      <w:pPr>
        <w:rPr>
          <w:sz w:val="22"/>
        </w:rPr>
      </w:pPr>
    </w:p>
    <w:p w:rsidR="00CE0B17" w:rsidRPr="00DD1E0D" w:rsidRDefault="00CE0B17">
      <w:pPr>
        <w:rPr>
          <w:sz w:val="22"/>
        </w:rPr>
      </w:pPr>
    </w:p>
    <w:p w:rsidR="00B6758C" w:rsidRPr="00DD1E0D" w:rsidRDefault="00B6758C" w:rsidP="00B6758C">
      <w:pPr>
        <w:spacing w:after="0"/>
        <w:rPr>
          <w:b/>
          <w:sz w:val="22"/>
        </w:rPr>
      </w:pPr>
    </w:p>
    <w:p w:rsidR="00B6758C" w:rsidRPr="00DD1E0D" w:rsidRDefault="00B6758C" w:rsidP="00B6758C">
      <w:pPr>
        <w:spacing w:after="0"/>
        <w:rPr>
          <w:b/>
          <w:sz w:val="22"/>
        </w:rPr>
      </w:pPr>
    </w:p>
    <w:p w:rsidR="00CE0B17" w:rsidRPr="00DD1E0D" w:rsidRDefault="00CE0B17" w:rsidP="00B6758C">
      <w:pPr>
        <w:spacing w:after="0"/>
        <w:rPr>
          <w:b/>
          <w:sz w:val="22"/>
        </w:rPr>
      </w:pPr>
      <w:r w:rsidRPr="00DD1E0D">
        <w:rPr>
          <w:b/>
          <w:sz w:val="22"/>
        </w:rPr>
        <w:t>__________</w:t>
      </w:r>
    </w:p>
    <w:p w:rsidR="00CE0B17" w:rsidRPr="004508DB" w:rsidRDefault="00CE0B17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(дата)                                                                                </w:t>
      </w:r>
    </w:p>
    <w:sectPr w:rsidR="00CE0B17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9B" w:rsidRDefault="003A089B" w:rsidP="00CE0B17">
      <w:pPr>
        <w:spacing w:after="0" w:line="240" w:lineRule="auto"/>
      </w:pPr>
      <w:r>
        <w:separator/>
      </w:r>
    </w:p>
  </w:endnote>
  <w:endnote w:type="continuationSeparator" w:id="0">
    <w:p w:rsidR="003A089B" w:rsidRDefault="003A089B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9B" w:rsidRDefault="003A089B" w:rsidP="00CE0B17">
      <w:pPr>
        <w:spacing w:after="0" w:line="240" w:lineRule="auto"/>
      </w:pPr>
      <w:r>
        <w:separator/>
      </w:r>
    </w:p>
  </w:footnote>
  <w:footnote w:type="continuationSeparator" w:id="0">
    <w:p w:rsidR="003A089B" w:rsidRDefault="003A089B" w:rsidP="00CE0B17">
      <w:pPr>
        <w:spacing w:after="0" w:line="240" w:lineRule="auto"/>
      </w:pPr>
      <w:r>
        <w:continuationSeparator/>
      </w:r>
    </w:p>
  </w:footnote>
  <w:footnote w:id="1">
    <w:p w:rsidR="00CE0B17" w:rsidRDefault="00CE0B17" w:rsidP="00A40449">
      <w:pPr>
        <w:pStyle w:val="a3"/>
        <w:jc w:val="both"/>
      </w:pPr>
      <w:r>
        <w:rPr>
          <w:rStyle w:val="a5"/>
        </w:rPr>
        <w:footnoteRef/>
      </w:r>
      <w:r>
        <w:t xml:space="preserve"> Відповідно до абзацу 3 частини п’ятої статті 53 Закону України «Про запобігання корупції» анонімні повідомлення про порушення вимог даного Закону підлягають розгляду, якщо наведена</w:t>
      </w:r>
      <w:r w:rsidR="00A40449">
        <w:t xml:space="preserve"> у ньому інформація стосується конкретної особи Вищої ради правосуддя та містить фактичні дані, які можуть бути перевірені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7"/>
    <w:rsid w:val="00065AB8"/>
    <w:rsid w:val="00113711"/>
    <w:rsid w:val="002B352B"/>
    <w:rsid w:val="003A089B"/>
    <w:rsid w:val="004508DB"/>
    <w:rsid w:val="007C4E34"/>
    <w:rsid w:val="00A40449"/>
    <w:rsid w:val="00B6758C"/>
    <w:rsid w:val="00CE0B17"/>
    <w:rsid w:val="00DD1E0D"/>
    <w:rsid w:val="00E91C38"/>
    <w:rsid w:val="00F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A059-CA96-4383-BDBE-E9193DD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zk.gov.ua/sites/default/files/docs/2017/zrazokpovidomlen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EAAB-927B-4A2C-A5B7-8BB3FED7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Мітюхіна (HCJ-MONO0609 - v.mituhina)</dc:creator>
  <cp:keywords/>
  <dc:description/>
  <cp:lastModifiedBy>-</cp:lastModifiedBy>
  <cp:revision>6</cp:revision>
  <cp:lastPrinted>2019-03-07T09:06:00Z</cp:lastPrinted>
  <dcterms:created xsi:type="dcterms:W3CDTF">2019-03-07T08:12:00Z</dcterms:created>
  <dcterms:modified xsi:type="dcterms:W3CDTF">2020-01-23T16:00:00Z</dcterms:modified>
</cp:coreProperties>
</file>